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11"/>
        <w:gridCol w:w="50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 zawoławszy ojciec dzieciątka ze łzami mówił wierzę Panie pomóż mojej niewierze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chłopca zaraz wykrzyknął: Wierzę! Zaradź mojej niewierze.*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Zaraz zawoławszy - ojciec dziecka mówił: Wierzę, pomagaj mej niewierze.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 zawoławszy ojciec dzieciątka ze łzami mówił wierzę Panie pomóż mojej niewierze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Ratuj mnie w mojej niewierze, βοήθει μου τῇ ἀπιστίᾳ.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17:5&lt;/x&gt;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2024-05-10T10:49:38Z</dcterms:modified>
</cp:coreProperties>
</file>