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9"/>
        <w:gridCol w:w="5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zaś kolwiek miasta wchodzilibyście i nie przyjęliby was wyszedłszy na place jego powiedzcie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do któregoś miasta wejdziecie i nie przyjmą was, wyjdźcie na jego ulice i powiedzcie: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którego zaś miasta wejdziecie i nie przyjmą was, wyszedłszy na place jego powiedzcie: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którego- zaś kolwiek miasta wchodzilibyście i nie przyjęliby was wyszedłszy na place jego powiedzcie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2024-05-14T05:52:26Z</dcterms:modified>
</cp:coreProperties>
</file>