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Słuchający was mnie słucha i odrzucający was Mnie odrzuca zaś Mnie odrzucający odrzuca Tego który wysłał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słucha, Mnie słucha; kto was odrzuca, Mnie odrzuca.* A kto Mnie odrzuca, odrzuca Tego, który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Słuchający was mnie słucha i odrzucający was mnie odrzuca, zaś mnie odrzucający o (tego), (który wysłał)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Słuchający was mnie słucha i odrzucający was Mnie odrzuca zaś Mnie odrzucający odrzuca (Tego) który wysłał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słucha, Mnie słucha. Kto wami gardzi, Mną gardzi. A kto Mną gardzi, gardzi Tym,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słucha, mnie słucha, a kto wami gardzi, mną gardzi. Kto zaś mną gardzi, gardzi tym,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was słucha, mnie słucha: a kto wami gardzi, mną gardzi; a kto mną gardzi, gardzi onym,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słucha, mnie słucha, a kto wami gardzi, mną gardzi. A kto mną gardzi, gardzi onym,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słucha, Mnie słucha, a kto wami gardzi, Mną gardzi; lecz kto Mną gardzi, gardzi Tym,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was słucha, mnie słucha, a kto wami gardzi, mną gardzi. A kto mną gardzi, gardzi tym,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słucha, Mnie słucha, a kto wami gardzi, Mną gardzi. Kto natomiast Mną gardzi, gardzi także Tym,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słucha, Mnie słucha. Kto was odrzuca, Mnie odrzuca; a kto Mnie odrzuca, odrzuca Tego,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was słucha, mnie słucha; kto was odrzuca, mnie odrzuca, a kto mnie odrzuca, odrzuca Tego,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słucha was, mnie słucha, kto się odwraca od was, ode mnie się odwraca, a kto się odwraca ode mnie, odwraca się od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słucha, Mnie słucha. Kto wami gardzi, Mną gardzi; a kto Mną gardzi, gardzi Tym,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слухає вас, - той мене слухає; і хто гордує вами, - мною гордує; хто ж гордує мною, гордує тим, хто послав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słuchający was, mnie słucha; i ten przez odmówienie miejsca na położenie unieważniający was, mnie unieważnia; ten zaś mnie unieważniający, unieważnia tego, który odprawił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słucha mnie słucha, a kto was odrzuca mnie odrzuca; zaś kto mnie odrzuca odrzuca Tego, który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słucha was, słucha mnie, a kto odrzuca was, odrzuca mnie, a kto odrzuca mnie, odrzuca Tego, który mnie posłał".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”Kto słucha was, ten słucha także mnie. A kto lekceważy was, ten lekceważy także mnie. Kto zaś lekceważy mnie, ten lekceważy również tego,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uczniów: —Kto was słucha, Mnie słucha. A kto się od was odwraca, odrzuca także Mnie, a tym samym Ojca,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&lt;x&gt;500 12:48&lt;/x&gt;; &lt;x&gt;590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5:23&lt;/x&gt;; &lt;x&gt;500 13:20&lt;/x&gt;; &lt;x&gt;500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2024-05-13T23:04:19Z</dcterms:modified>
</cp:coreProperties>
</file>