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nich: Żniwo* wprawdzie wielkie, ale robotników mało. Uproście więc Pana żniwa, aby wypchnął** robotników na swoje żniwo.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 Poproście więc Pana żniwa, żeby pracowników (wysłał)* na żniwo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przy tym: Żniwo wprawdzie wielkie, ale robotników mało. 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Żniwo wprawdzie wielkie, ale robotników mało.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mało; proścież tedy Pana żniwa, aby wypchnął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Żniwoć iście wielkie, ale robotników mało. 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Żniwo wprawdzie wielkie, ale robotników mało; proście więc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 Proście więc Pana żniwa, aby wysłał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Żniwo wprawdzie jest wielkie, ale robotników mało.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„Żniwo jest wprawdzie wielkie, ale mało robotników.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rozległe, robotników mało. Poproście więc Pana żniwa, aby wysłał do swojego żniwa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mnogie, lecz robotników mało; prościesz tedy pana żniwa, aby wytrącił robotniki na żniwo swe;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Żniwo wprawdzie wielkie, ale robotników mało. Proście więc Pana żniwa, aby posłał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Жниво велике, а женців мало; тож благайте Господаря жнива,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nich: To wprawdzie gorące żniwo wieloliczne, ci zaś działacze niewieloliczni; ubłagajcie więc wiadomego utwierdzającego pana gorącego żniwa żeby w jakiś sposób jakichś działaczy wyrzuciłby do sfery funkcji gorącego żniwa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nich mówił: Żniwo wprawdzie wielkie, ale robotników mało; poproście więc, Pana żniwa, aby wydał na świat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"Żniwo z pewnością jest wielkie. Ale robotników mało. Dlatego błagajcie Pana Żniwa, aby pośpieszył robotników, by gromadzili Jego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nich: ”Żniwo wprawdzie jest wielkie, lecz pracowników mało. Proście zatem Pana żniwa, aby wysłał pracowników na swe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im—a tak mało pracujących! 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9:37-38&lt;/x&gt;; &lt;x&gt;500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wypchnął, ἐκβάλῃ, lub: wyrzucił.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2024-05-14T11:57:19Z</dcterms:modified>
</cp:coreProperties>
</file>