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8"/>
        <w:gridCol w:w="5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liczni prorocy i królowie chcieli zobaczyć co wy widzicie i nie zobaczyli i usłyszeć co słyszycie i nie usłyszeli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bowiem, że wielu proroków i królów chciało zobaczyć to, co wy widzicie, a nie zobaczyli, i usłyszeć to, co wy słyszycie,* a nie usłyszeli.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że liczni prorocy i królowie chcieli zobaczyć, co wy widzicie, i nie zobaczyli, i usłyszeć, co słyszycie, i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liczni prorocy i królowie chcieli zobaczyć co wy widzicie i nie zobaczyli i usłyszeć co słyszycie i nie usłyszeli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8:56&lt;/x&gt;; &lt;x&gt;650 11:13&lt;/x&gt;; &lt;x&gt;670 1:10-12&lt;/x&gt;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2024-05-14T12:58:41Z</dcterms:modified>
</cp:coreProperties>
</file>