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mu: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Prawie co jest napisane? Jak odczytujesz?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niego w Prawie co jest napisane jak czytasz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2024-05-14T02:54:12Z</dcterms:modified>
</cp:coreProperties>
</file>