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Będziesz kochał Pana, Boga swego, z całego swojego serca, z całej swojej duszy, z całej swojej siły i z całej swojej myśli,* a swojego bliźniego** jak siebie samego.***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Będziesz miłował Pana, Boga twego, z całego serca twego, i całą duszą twą, i całą siłą twą, i całą myślą twą, i bliźniego twego jak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bliźni, πλησίος, ktoś, kto jest blisko, sąsiad; wg G to ktoś, z kim utrzymuje się kontakty. Żydzi ograniczyli to określenie do członków tej samej wspólnoty narodowej i religijnej. Wprawdzie &lt;x&gt;30 19:34&lt;/x&gt; rozciąga polecenie miłości na obcych, jednak Żydzi nie odnosili go do Samarytan i cudzoziemców. Gr. πλησίος ma szerszy zakres znaczeniowy niż hbr.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Znawca Prawa odpowiada pierwszymi słowami Shema (&lt;x&gt;50 6:3&lt;/x&gt;;&lt;x&gt;50 11:13&lt;/x&gt;), które były wypisane na filakteriach.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2024-05-14T13:51:13Z</dcterms:modified>
</cp:coreProperties>
</file>