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Idźcież: Oto ja was posyłam jako baranki wpośród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Idźcież: oto ja was posyłam jako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Oto posyłam was jako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oto ja was posyłam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Ідіть: оце посилаю вас, як ягнят між вовками.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się pod moim zwierzchnictwem! Zobaczcie - oto odprawiam was tak jak barany w środku wilków.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ja was wysyłam jak baranki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już, ale uważajcie!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Idźcie. Oto posyłam was jak baranki pomiędzy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owce między wilki.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2024-05-14T11:03:32Z</dcterms:modified>
</cp:coreProperties>
</file>