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69"/>
        <w:gridCol w:w="52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zaś i Lewi który stał się na tym miejscu przyszedłszy i zobaczywszy obszedł drugą stroną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Lewita,* gdy przyszedł na to miejsce, zobaczył go, przeszedł na drugą stronę.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Podobnie zaś i lewita,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[(co zjawił się)]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na tym miejscu, przyszedłszy i zobaczywszy obszedł drugą stroną.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zaś i Lewi który stał się na (tym) miejscu przyszedłszy i zobaczywszy obszedł drugą stroną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3:6-39&lt;/x&gt;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2024-05-14T12:30:52Z</dcterms:modified>
</cp:coreProperties>
</file>