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5"/>
        <w:gridCol w:w="56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Samarytanin zaś pewien podróżując przyszedł według niego i zobaczywszy go ulitował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pewien Samarytanin,* podróżując, przechodził obok niego i gdy go zobaczył, zlitował się.**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Samarytanin zaś pewien podróżując szedł wedle niego i zobaczywszy ulitował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Samarytanin zaś pewien podróżując przyszedł według niego i zobaczywszy go ulitował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pewien Samarytanin, który też tamtędy podróżował, zlitował się nad pobitym.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pewien Samarytanin, będąc w podróży, zbliżył się do niego. A gdy go zobaczył, ulitował się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Samarytanin niektóry jadąc, przyjechał do niego, a ujrzawszy, użalił się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Samarytan niektóry jadąc, przyszedł wedle niego i ujźrzawszy go, miłosierdziem wzruszony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zaś Samarytanin, wędrując, przyszedł również na to miejsce. Gdy go zobaczył, wzruszył się głęboko: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Pewien Samarytanin zaś, podróżując tędy, podjechał do niego i ujrzawszy, ulitował się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pewien Samarytanin, który tamtędy podróżował i również obok niego przechodził, kiedy go zobaczył, ulitował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zaś Samarytanin, będąc w drodze, przechodził obok niego. A gdy go ujrzał, ulitował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tego samego miejsca doszedł też odbywający podróż Samarytanin i wzruszył się, gdy zobaczył.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Natomiast pewien Samarytanin, który był w podróży, natknął się na niego, zobaczył go i zlitował się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pewien podróżny Samarytanin przyszedł na to miejsce i zobaczywszy go, ulitował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якийсь самарянець, проходячи, наблизився до нього і, побачивши, змилосердився.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Samaritanin zaś jakiś podróżując przyszedł w dół w niego i ujrzawszy zjednoczył się wewnętrznym narządem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przybył do niego pewien podróżujący Samarytanin, a gdy go ujrzał ulitował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natknął się na niego podczas podróży pewien człowiek z Szomron, a gdy go zobaczył, wezbrała w nim litość.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natknął się na niego pewien Samarytanin, podróżujący tą drogą, i na jego widok zdjęła go litość.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Przejeżdżał też tamtędy człowiek z pogardzanej przez wszystkich Samarii. Podszedł do rannego, popatrzył i zrobiło mu się go żal.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9:36&lt;/x&gt;; &lt;x&gt;470 14:14&lt;/x&gt;; &lt;x&gt;470 15:32&lt;/x&gt;; &lt;x&gt;470 20:34&lt;/x&gt;; &lt;x&gt;480 1:41&lt;/x&gt;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2024-05-14T16:35:12Z</dcterms:modified>
</cp:coreProperties>
</file>