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ich podróżowania wszedł On do jakiejś wioski, gdzie przyjęła Go pewna kobieta imieniem Marta.*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(wyruszyli) oni, on wszedł do wsi jakiejś. Kobieta zaś jakaś imieniem Marta podjęła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11:1&lt;/x&gt;; &lt;x&gt;500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2024-05-14T18:54:04Z</dcterms:modified>
</cp:coreProperties>
</file>