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jej Jezus Marto Marto martwisz się i jesteś zakłopotana o 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jej: Marto, Marto, martwisz się i niepokoisz o wiele,*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rzekł jej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Marto, Marto, martwisz się i niepokoisz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jej Jezus Marto Marto martwisz się i jesteś zakłopotana o wiele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6:25-34&lt;/x&gt;; 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2024-05-14T10:16:51Z</dcterms:modified>
</cp:coreProperties>
</file>