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jednego. Maria wybrała sobie dobrą część — część, która jej nie będzie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jest potrzebne. Maria wybrała dobrą cząstkę, która nie będzie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jednego potrzeba. Lecz Maryja dobrą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jednego potrzeba. Maria nalepszą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mało albo tylko jednego. Maria obrała najlepszą cząstkę, której nie będzie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Niewiele zaś potrzeba, bo tylko jednego; Maria bowiem dobrą cząstkę wybrała, która nie będzie jej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cząstkę, która nie zostanie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część, która nie będzie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tylko jedno jest potrzebne. Maria wybrała dobrą cząstkę i nie zostanie jej ona zabrana”.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tylko jedna rzecz jest ważna. Maria dokonała dobrego wyboru i nikt nie pozbawi jej tego, co wybrała.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jednego tylko potrzeba. Maria wybrała najlepszą cząstkę, która nie zostanie jej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потрібне - одне. Марія ж обрала кращу частку, яка не відбереться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zaś jest potrzeba; Mariam bowiem tę dobrą cząstkę wybrała dla siebie, taka która nie będzie odebrana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konieczność jednego. Maria wybrała sobie dobrą część, która nie zostanie od niej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tylko jedna rzecz naprawdę się liczy. Miriam wybrała tę właściwą rzecz, i nie będzie jej ona odebrana".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potrzebnych jest niewiele rzeczy lub nawet tylko jedna. Maria zaś wybrała dobrą cząstkę i ta nie zostanie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przecież tak naprawdę liczy się tylko jedno. To właśnie wybrała Maria i nie zostanie jej to odebrane.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2024-05-14T04:57:18Z</dcterms:modified>
</cp:coreProperties>
</file>