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11"/>
        <w:gridCol w:w="56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uleczcie w nim słabych i mówcie im zbliżyło się do was Królestwo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Uzdrawiajcie w nim też słabych* i mówcie do nich: Przybliżyło się do was Królestwo Boże.**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uzdrawiajcie (tych) w nim chorych i mówcie im: Zbliżyło się do was królestwo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uleczcie w nim słabych i mówcie im zbliżyło się do was Królestwo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Uzdrawiajcie tam chorych i głoście: Przyszło do was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uzdrawiajcie chorych, którzy w nim są, i mówcie im: Przybliżyło się do was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uzdrawiajcie niemocnych, którzy by w niem byli, a mówcie im: Przybliżyło się do was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uzdrawiajcie niemocne, którzy w nim są, a powiedajcie im: Przybliżyło się do was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uzdrawiajcie chorych, którzy tam są, i mówcie im: Przybliżyło się do was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uzdrawiajcie w nim chorych, i mówcie do nich: Przybliżyło się do was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uzdrawiajcie chorych, którzy tam są. Mówcie im: Nadeszło do was Królestwo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Uzdrawiajcie tam chorych i mówcie im: «Nadchodzi już do was królestwo Boże».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uzdrawiajcie chorych, którzy w nim są, i mówcie im: Już blisko was jest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Przynoście ulgę cierpiącym i mówcie im: Zbliża się do was Królestwo Boże!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uzdrawiajcie w nim chorych. I mówcie: Przyszło do was królestwo Boże!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лікуйте недужих, які там є, кажіть їм: Наблизилося до вас Боже Царство.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pielęgnujcie tych w nim słabych, i powiadajcie im: Przybliżyła się aktywnie na was wiadoma królewska władza wiadomego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uzdrawiajcie w nim chore i im mówcie: Przybliżyło się do was Królestwo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Uzdrawiajcie tam chorych i mówcie im: "Królestwo Boże jest blisko was".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chorych w nim leczcie, i mówcie do nich: ʼPrzybliżyło się do was królestwo Bożeʼ.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Uzdrawiajcie chorych i mówcie: „Nadchodzi królestwo Boże!”.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9:1&lt;/x&gt;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3:2&lt;/x&gt;; &lt;x&gt;480 1:15&lt;/x&gt;; &lt;x&gt;490 4:43&lt;/x&gt;; &lt;x&gt;490 6:20&lt;/x&gt;; &lt;x&gt;490 10:11&lt;/x&gt;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2024-05-14T17:45:11Z</dcterms:modified>
</cp:coreProperties>
</file>