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w nim też słabych* i mówcie do nich: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(tych) w nim chorych i mówcie im: Zbliżyło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4:43&lt;/x&gt;; &lt;x&gt;490 6:20&lt;/x&gt;; &lt;x&gt;490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2024-05-14T02:08:11Z</dcterms:modified>
</cp:coreProperties>
</file>