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powiedzieć prosił Go faryzeusz jakiś żeby zjadłby obiad u niego wszedłszy zaś położył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pewien faryzeusz poprosił Go, żeby zjadł u niego śniadanie.* Wszedł więc i spoczął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(powiedział), prosi go faryzeusz, żeby zjadł obiad u niego. Wszedłszy zaś położył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powiedzieć prosił Go faryzeusz jakiś żeby zjadłby obiad u niego wszedłszy zaś położył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7:36&lt;/x&gt;; &lt;x&gt;490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2024-05-08T19:38:03Z</dcterms:modified>
</cp:coreProperties>
</file>