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4"/>
        <w:gridCol w:w="55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ów ze środka odpowiedziawszy, powiedziałby: Nie mnie kłopotu przydawaj; już ― drzwi są zamknięte, a ― dzieci moje ze mną w ― łożu są; nie jestem w stanie podniósłszy się dać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wewnątrz odpowiedziawszy powiedziałby nie mi trudności przydawaj już drzwi jest zamknięte i dzieciątka moje ze mną w łożu są nie mogę wstawszy dać 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tamten odpowie ze środka: Nie zadawaj mi trudu,* drzwi już zamknięte,** moje dzieci są ze mną na posłaniu – nie mogę wstać i dać ci?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tamten ze środka odpowiedziawszy, rzekłby: Nie mi kłopotów przydawaj. Już drzwi zamknięte są i dzieci me ze mną w łożu są. Nie mogę wstawszy dać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wewnątrz odpowiedziawszy powiedziałby nie mi trudności przydawaj już drzwi jest zamknięte i dzieciątka moje ze mną w łożu są nie mogę wstawszy dać 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tamten ze środka odpowiada: Daj mi spokój, drzwi zamknięte, dzieci śpią przy mnie — nie mogę wstać i dać 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z wewnątrz odpowie: Nie naprzykrzaj mi się. Drzwi są już zamknięte i moje dzieci są ze mną w łóżku. Nie mogę wstać i dać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on będąc w domu, odpowiedziałby mówiąc: Nie uprzykrzaj mi się; już są drzwi zamknięte, a dziatki moje są ze mną w pokoju; nie mogę wstać, abym ci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ze wnątrz odpowiedając, rzekłby: Nie uprzykrzaj mi się: już drzwi zamkniono, a dziatki moje są w łożnicy ze mną; nie mogęć wstać i dać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tamten odpowie z wewnątrz: Nie naprzykrzaj mi się! Drzwi są już zamknięte i moje dzieci są ze mną w łóżku. Nie mogę wstać i dać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tamten z mieszkania odpowie mu: Nie naprzykrzaj mi się, drzwi już są zamknięte, dzieci moje są ze mną w łóżku, nie mogę wstać i dać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z wewnątrz odpowie: Nie przeszkadzaj mi. Drzwi są już zamknięte i leżę z dziećmi w łóżku. Nie mogę wstać i teraz ci podać.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ze środka odpowie: «Nie sprawiaj mi kłopotu. Drzwi są już zamknięte, a moje dzieci i ja jesteśmy już w łóżku. Nie mogę wstać, żeby ci podać».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tamten ze środka odpowie: Daj mi spokój. Drzwi już zamknięte i moje dzieci są już ze mną w łóżku. Nie mogę wstać i dać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Tamten zaś przez drzwi mówi: Nie przeszkadzaj mi, drzwi są zamknięte, dzieci uśpione, ja też jestem w łóżku, nie będę wstawać, żeby ci podać.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odpowiada z wnętrza domu: Daj mi spokój! Drzwi już zamknięte na klucz, a moje dzieci już śpią i ja też. Nie mogę wstać, żeby ci podać.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той із середини у відповідь каже: Не турбуй мене; уже двері замкнені і діти мої зі мною на ліжку; не можу встати й дати тобі.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ów pozostając w z wewnątrz odróżniwszy się rzekłby: Nie mi cięgi trudu dostarczaj; już drzwi są zamknięte na klucz i wiadome dzieci należące do mnie wspólnie ze mną do spółkowania są; nie mogę stawiwszy na górę dać tobie.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on, odpowiadając ze środka, by powiedział: Nie przynoś mi kłopotów. Drzwi są już zamknięte, a moje dzieci są ze mną w łożu. Nie jestem w stanie wstać i ci 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Oczywiście ten w domu może odpowiedzieć: "Daj mi spokój! Drzwi już pozamykane, dzieci śpią ze mną w łóżku - nie mogę wstać, żeby ci cokolwiek dać!".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z wewnątrz odpowie: ʼPrzestań mi się naprzykrzać. Drzwi są już zamknięte i moje dziecięta są ze mną w łóżku; nie mogę wstać i dać tobieʼ.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 zaś odpowiada z łóżka: „Nie żądaj ode mnie, żebym teraz wstawał. Drzwi są już zamknięte i wszyscy śpimy. Tym razem nie mogę ci pomóc”.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18:5&lt;/x&gt;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Zamki bywały trudne do otwarcia; &lt;x&gt;490 11:7&lt;/x&gt;L.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2024-05-08T21:00:25Z</dcterms:modified>
</cp:coreProperties>
</file>