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5"/>
        <w:gridCol w:w="4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mówię, proście, a będzie dane wam; szukacie, a znajdziecie; pukajcie, a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 proście i zostanie dane wam szukajcie i znajdziecie pukajcie i zostanie otworzone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mówię: Proście, a będzie wam dane;* szukajcie, a znajdziecie; kołaczcie, a otworzą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wam mówię, proście i będzie dane wam, szukajcie i znajdziecie, pukajcie i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 proście i zostanie dane wam szukajcie i znajdziecie pukajcie i zostanie otworzone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29:12&lt;/x&gt;; &lt;x&gt;470 21:22&lt;/x&gt;; &lt;x&gt;480 11:24&lt;/x&gt;; &lt;x&gt;500 14:13&lt;/x&gt;; &lt;x&gt;500 15:7&lt;/x&gt;; &lt;x&gt;500 16:23&lt;/x&gt;; &lt;x&gt;660 1:5-6&lt;/x&gt;; &lt;x&gt;690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2024-05-09T00:52:52Z</dcterms:modified>
</cp:coreProperties>
</file>