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wesprzyjcie datkiem ubogich. Zróbcie sobie sakiewki, które się nie niszczą, zadbajcie o skarb niewyczerpany w niebie, gdzie złodziej nie ma dostępu ani mól nie zżera,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Sprzedawajcie, co posiadacie, i dawajcie jałmużnę. Przygotujcie sobie sakiewki, które nie starzeją się, skarb w niebie, którego nie ubywa,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Sprzedawajcie majętności wasze, a dawajcie jałmużnę; gotujcie sobie mieszki, które nie wiotszeją, skarb, którego nie ubywa w niebiesiech, gdzie złodziej przystępu nie ma,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Poprzedajcie, co macie, a dajcie jałmużnę. Czyńcie sobie mieszki, które nie wietrzeją, skarb nie ustawający w niebiesiech: gdzie się złodziej nie przybliża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mienie i dajcie jałmużnę. Sprawcie sobie trzosy, które nie niszczeją, skarb niewyczerpany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majętności swoje, a dawajcie jałmużnę. Uczyńcie sobie sakwy, które nie niszczeją, skarb niewyczerpany w niebie, gdzie złodziej nie ma przystępu,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majętności i dajcie jałmużnę. Sprawcie sobie trzosy, które nie niszczeją, skarb niewyczerpany w niebie, gdzie złodziej się nie wkrada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swoje dobra i wspomóżcie potrzebujących! Sprawcie sobie sakiewki, które się nie zużyją, skarb niewyczerpany w niebie,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wasze dobra i dajcie na jałmużnę. Sprawcie sobie takie trzosy, które się nie starzeją: skarb niewyczerpany w niebie. Tam złodziej się nie podkrada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to, co macie i rozdajcie nędzarzom. Zróbcie sobie sakiewki, które się nie podrą i gromadźcie sobie w niebie skarb nie do wyczerpania, do którego złodziej się nie dobierze i mole go nie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posiadacie, i dajcie jałmużnę. Sprawcie sobie trzosy, które się nie zużywają - skarb, który nie traci na wartości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majątki i dajcie jałmużnę; sprawcie sobie nie starzejące się sakiewki, niewyczerpany skarb w niebiosach, gdzie złodziej się nie zbliża, ani mól nie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macie, i czyńcie cedakę - sprawcie sobie torby, które nie niszczeją, skarby w niebie, które nigdy nie zawodzą, gdzie nie podkrada się rabuś i nie niszczy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do was należy, i dawajcie dary miłosierdzia. sprawcie sobie sakiewki, które nie niszczeją, niewyczerpany skarb w niebiosach, gdzie złodziej nie podchodzi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rozdajcie potrzebującym! Wtedy wasze portfele staną się niezniszczalne i wasze bogactwa w niebie będą bezpieczne—nikt się nie włamie, aby je ukraść, i nic ich nie zniszczy.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2024-05-12T01:55:16Z</dcterms:modified>
</cp:coreProperties>
</file>