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ze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szabatu nauczał w jednej z synagog.*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jednej (z) synagog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(ze) zgromadzeń w szabaty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2024-05-20T11:52:52Z</dcterms:modified>
</cp:coreProperties>
</file>