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właśnie* (była tam) kobieta, która od osiemnastu lat miała ducha słabości;** *** była zgięta we dwoje i nie mogła całkowicie się wyprostować.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ducha mająca słabości lat osiemnaście, i była zgięta i nie mogąca odgiąć się w ogóle.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Obecna tam była kobieta, która od osiemnastu lat pozostawała w mocy ducha słabości. Z tego powodu poruszała się mocno pochylona i w ogóle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kobieta, która od osiemnastu lat miała ducha niemocy i była pochylona, i w żaden sposób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niewiasta, która miała ducha niemocy ośmnaście lat, a była skurczona, tak iż się żadną miarą nie mogła rozprostować.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miała ducha niemocy przez ośmnaście lat, a była skurczona i nie mogła żadną miarą wzgórę pojźrzeć.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kobieta, która od osiemnastu lat miała ducha niemocy: była pochylona i w żaden sposób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kobieta, od osiemnastu lat cierpiąca, pochylona tak, że zupełnie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zgięta wpół kobieta, która w żaden sposób nie mogła się wyprostować, bo od osiemnastu lat władał nią duch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kobieta, która od osiemnastu lat chorowała. Była pochylona i 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Znalazła się tam wtedy kobieta mająca od osiemnastu lat jakiegoś ducha niemocy. Była pochylona, nie mogła w pełni się odgiąć.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Znajdowała się tam kobieta chora od osiemnastu lat i tak zgarbiona, że nie mogła się wyprostować.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(była tam) kobieta, która już osiemnaście lat chorowała: chodziła pochylona i 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одна жінка, що мала духа недуги років вісімнадцять, була згорблена і не могла випростатися.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kobieta ducha mająca słabości lata dziesięć-osiem, i była do razem chyląca się i nie mogąca odchylić się w górę do sfery funkcji tego wszystkiego w pełni urzeczywistniającego.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była tam niewiasta, co miała przez osiemnaście lat chorobliwe usposobienie. Zatem była zgięta i nie mogła się zupełnie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Zbliżyła się kobieta, która od osiemnastu lat miała ducha przyprawiającego ją o kalectwo - była zgięta wpół i w ogóle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osiemnastu lat miała ducha słabości, była zgięta we dwoje i wcale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przebywała tam również pewna przygarbiona kobieta, która od osiemnastu lat nie mogła się wyprostować.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oto kobieta.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słabości, πνεῦμα ἀσθενείας, lub: słabego ducha, chora, por. była w słabości ducha, εν ασθενεια ην πνευματος, D (V). Za takim rozumieniem przemawia kontekst: Kobieto, zostałaś uwolniona od swojej słabości (γύναι, ἀπολέλυσαι τῆς ἀσθενείας σου ), nie zaś od ducha słabości.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13:16&lt;/x&gt;; &lt;x&gt;510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2024-05-20T11:22:51Z</dcterms:modified>
</cp:coreProperties>
</file>