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08"/>
        <w:gridCol w:w="5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od słabości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ją zobaczył, przywołał ją i powiedział: Kobieto, zostałaś uwolniona* od swojej słabości**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ją Jezus przemówił i powiedział jej: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Kobieto, uwolniona jesteś (od) słabości twej.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ją Jezus przemówił i powiedział jej kobieto jesteś uwolniona (od) słabości twojej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jesteś wolna, pf. ἀπολέλυσαι.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5:15&lt;/x&gt;; &lt;x&gt;470 13:31-32&lt;/x&gt;; &lt;x&gt;480 4:30-32&lt;/x&gt;; &lt;x&gt;470 13:33&lt;/x&gt;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2024-05-20T10:17:03Z</dcterms:modified>
</cp:coreProperties>
</file>