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do czego podobne jest Królestwo Boga i do czego przyrównam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więc: Do czego podobne jest Królestwo Boże* i z czym je porównam?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więc: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czego podobne jest królestwo Boga, i do czego przyrównam 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(do) czego podobne jest Królestwo Boga i (do) czego przyrównam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3:2&lt;/x&gt;; &lt;x&gt;470 13:24&lt;/x&gt;; &lt;x&gt;490 4:43&lt;/x&gt;; &lt;x&gt;490 17:20-21&lt;/x&gt;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2024-05-20T11:39:55Z</dcterms:modified>
</cp:coreProperties>
</file>