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Użył też innego przykładu: Z czym mógłbym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czegoż przypodobam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Komuż podobne uczynię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Do czego mam przyrównać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„Z 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przypodobam ono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znowu: -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знову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прирівняю Боже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rzekł: Czemu upodobnię wiadomą królewską władzę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porównam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"Do czego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”Z 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jeszcze można porównać królestwo Boże?—mówił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2024-05-20T10:13:44Z</dcterms:modified>
</cp:coreProperties>
</file>