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kolwiek zostałby podniesiony gospodarz i zamknąłby drzwi i zaczęlibyście na zewnątrz stać i pukać do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chwili, gdy Pan domu wstanie i zamknie drzwi,* zaczniecie – pozostawieni na zewnątrz – kołatać do drzwi i mówić: Panie, otwórz nam. A On wam odpowie: Nie znam was, skąd jesteście.**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(kiedy) podniesie się pan domu i zamknie drzwi*, i zaczniecie zewnątrz stawać i pukać (do) drzwi mówiąc: Panie, otwórz nam; i odpowiadając powie wam: Nie znam was, skąd jesteście.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kiedy- kolwiek zostałby podniesiony gospodarz i zamknąłby drzwi i zaczęlibyście na zewnątrz stać i pukać (do)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Pan domu wstanie i zamknie drzwi, zaczniecie pukać z zewnątrz i wołać: Panie, otwórz nam! Ale 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wstanie i zamknie drzwi, zaczniecie stać na zewnątrz i pukać do drzwi, mówiąc: Panie, Panie, otwórz nam!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odpowie: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drzwi, a poczniecie stać przede drzwiami, i kołatać we drzwi, mówiąc: Panie, Panie! otwórz nam, tedy on odpowiadając rzecze wam: Nie znam was,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 gospodarz i zamknie drzwi, poczniecie stać na dworze i kołatać we drzwi, mówiąc: Panie, otwórz nam! A odpowiedając, rzecze wam: Nie znam was, skądeście.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domu wstanie i drzwi zamknie, wówczas stojąc na dworze, zaczniecie kołatać do drzwi i wołać: Panie, otwórz nam!,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bramę, a wy staniecie na dworze i pukać będziecie w bramę, mówiąc: Panie, otwórz nam, a 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wstanie gospodarz i zamknie drzwi, wówczas stojąc na dworze, zaczniecie się dobijać i wołać: Panie, otwórz nam!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wstanie i zamknie bramę, wy zostaniecie na zewnątrz i będziecie kołatać do bramy, wołając: «PANIE, otwórz nam». On wam odpowie: «Nie znam was! Skąd jesteście?».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gospodarz wstanie i zamknie bramę, stojąc na zewnątrz zaczniecie bić w bramę i wołać: Panie, otwórz nam. A on wam na to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Nadejdzie wtedy chwila, że zarządca domu wstanie i zamknie drzwi. Wtedy zaczniecie dobijać się z zewnątrz i wołać: Panie, otwórz nam! On jednak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pan domu wstanie i zamknie drzwi, wy zostaniecie na zewnątrz i zaczniecie kołatać do drzwi, wołając: Panie, otwórz nam! -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устане Господар і замкне двері, ви станете знадвору й стукатимете в двері, кажучи: Господи, [Господи], відчини нам! А він у відповідь скаже вам: Я не знаю вас, звідки ви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czasu by zostałby wzbudzony w górę wiadomy absolutny władca domu i zakluczywszy odłączyłby te drzwi, i nawiązując do prapoczątku poczęlibyście sobie na zewnątrz od przeszłości stać i teraz pukać te drzwi powiadając: Utwierdzający panie, otwórz wstecz - w górę nam. I odróżniwszy się powie szczegółowo wam: Nie znam od przeszłości was skąd obecnie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Pan domu wstanie i zamknie drzwi, zaczniecie też stawać na zewnątrz oraz pukać do drzwi, mówiąc: Panie, Panie, otwórz nam. A odpowiadając, powie wam: Nie znam was, dlaczego tu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gospodarz domu wstanie i zamknie drzwi. Będziecie stać na zewnątrz, kołatać do drzwi i mówić: "Panie! Otwórz nam!".Ale On odpowie: "Nie wiem, kim jesteście ani skąd przychodzicie!".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gospodarz wstanie i zamknie drzwi, a wy staniecie na zewnątrz i zaczniecie pukać do drzwi, mówiąc: ʼPanie, otwórz namʼ. Ale on, odpowiadając, Rzeknie wam: ʼNie wiem, skąd jesteścieʼ.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będziecie stać pod drzwiami, pukać i prosić: „Panie, otwórz nam”, Ja odpowiem: „Nie znam was, więc nie otworzę”.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&lt;x&gt;290 63:16&lt;/x&gt;; &lt;x&gt;300 1:5&lt;/x&gt;; &lt;x&gt;350 5:3&lt;/x&gt;; &lt;x&gt;470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"od kiedy (...) drzwi" może łączyć się ze słowami poprzednimi "nie będą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2024-05-20T08:16:12Z</dcterms:modified>
</cp:coreProperties>
</file>