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1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mówię wam nie znam was skąd jesteście odstąpcie ode Mnie wszyscy sprawcy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odezwie się i odpowie: Nie znam was, skąd jesteście , odstąpcie ode Mnie* wszyscy czyniciele niesprawiedliwości.**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powie mówiąc wam: Nie znam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skąd jesteście, odstąpcie ode mnie wszyscy sprawcy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mówię wam nie znam was skąd jesteście odstąpcie ode Mnie wszyscy sprawcy niesprawiedliwości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7:23&lt;/x&gt;; &lt;x&gt;470 25:41&lt;/x&gt;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2024-05-20T10:49:48Z</dcterms:modified>
</cp:coreProperties>
</file>