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zębów,* gdy zobaczycie Abrahama, Izaaka, Jakuba i wszystkich proroków w Królestwie Bożym, a siebie samych wyrzuconych**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 zębów, kiedy ujrzycie Abrahama i Izaaka i Jakuba i wszystkich proroków w królestwie Boga, was zaś wyrzucanych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zębami, gdy zobaczycie Abrahama, Izaaka, Jakuba i wszystkich proroków w Królestwie Bożym, a siebie samych odrzuconych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Izaaka, Jakuba i wszystkich proroków w królestwie Bożym, a samych siebie wyrzuconych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zgrzytanie zębów, gdy ujrzycie Abrahama, Izaaka, i Jakóba, i wszystkie proroki w królestwie Bożem, a samych siebie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ujźrzycie Abrahama i Izaaka, i Jakoba, i wszytkie proroki w królestwie Bożym, a was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 i Jakuba, i wszystkich proroków w królestwie Bożym, a siebie samych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zgrzytanie zębów, gdy ujrzycie Abrahama, Izaaka i Jakuba i wszystkich proroków w Królestwie Bożym, siebie samych zaś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Izaaka, Jakuba i wszystkich proroków w Królestwie Boga, a siebie samych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zobaczycie Abrahama, Izaaka i Jakuba, i wszystkich proroków w królestwie Bożym, a siebie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szloch i zgrzytanie zębów, kiedy zobaczycie, że Abraham, Izaak, Jakub i wszyscy prorocy są w królestwie Boga, a was wyrzuca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wtedy płakać i zgrzytać zębami; zobaczycie Abrahama, Izaaka i Jakuba, a także wszystkich proroków w Królestwie Bożym, z którego będziecie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kiedy zobaczycie Abrahama, Izaaka i Jakuba, i wszystkich proroków w królestwie Bożym, a sami znajdziecie się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Тут буде плач і скрегіт зубів, - коли побачите Авраама, Ісаака, Якова і всіх пророків у Царстві Божім, а себе - вигнаними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będzie płacz i chrzęst gryzących zębów, gdy ewentualnie ujrzycie Abraama i Isaaka i Iakoba i wszystkich wiadomych proroków w wiadomej królewskiej władzy wiadomego boga, was zaś wyrzucanych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będzie płacz oraz zgrzytanie zębów, gdy w widzeniu ujrzycie Abrahama, Izaaka i Jakóba oraz wszystkich proroków w Królestwie Boga, zaś was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płakać i zgrzytać zębami, kiedy ujrzycie Awrahama, Jic'chaka, Ja'akowa i wszystkich proroków w Królestwie Bożym, a samych siebie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płakać i zgrzytać zębami, gdy ujrzycie Abrahama i Izaaka, i Jakuba, i wszystkich proroków w królestwie Bożym, siebie zaś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rozpacz i lament! Zobaczycie bowiem w królestwie Bożym Abrahama, Izaaka, Jakuba i wszystkich proroków, sami zaś będziecie wyrzuceni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13:42&lt;/x&gt;; &lt;x&gt;470 24:51&lt;/x&gt;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2024-05-20T08:46:07Z</dcterms:modified>
</cp:coreProperties>
</file>