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przebyć drogę, bo niemożliwe jest,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muszę dziś i jutro i pojutrze odprawiać drogę: albowiem nie może być, aby miał prorok zginąć, oprócz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potrzeba mi dziś i jutro, i pojutrze iść: bo nie może być, aby prorok indzie zginął okrom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być w drodze, bo rzecz to niemożliwa, żeby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muszę dziś i jutro, i pojutrze odbyć drogę, bo jest nie do pomyślenia, by prorok 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dziś, jutro i pojutrze muszę przebyć drogę, bo niemożliwe jest, aby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potrzeba, abym dziś, jutro i pojutrze był w drodze, bo prorok nie może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dziś, jutro i pojutrze muszę mieć czas na drogę, bo nie uchodzi, aby jakiś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dziś, jutro i pojutrze muszę być w drodze, bo nie może prorok zginąć gdzie indziej, niż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trzeba, abym dzisiaj i jutro, i pojutrze był w drodze, bo prorok nie może umrzeć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мені треба ходити сьогодні та завтра і наступного дня, бо неможливо, щоб пророк згинув поза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obowiązuje uczynić mnie dzisiaj i jutro i tym dniem trzymającym się bezpośrednio blisko skłonnym wyprawiać się, że nie dopuszcza się uczynić proroka mogącym odłączyć się przez zatracenie na zewnątrz 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mi konieczne, abym dzisiaj, jutro i pojutrze szedł; bo nie pozwolono prorokowi zginąć na zewnątrz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muszę dalej podróżować, dziś, jutro i pojutrze, bo nie do pomyślenia jest, aby prorok zginął gdzieś indziej, a nie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muszę być w drodze dzisiaj i jutro, i następnego dnia, gdyż nie jest dopuszczalne, żeby prorok został zgładzony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jednak przez te trzy dni kontynuować swoją podróż, bo żaden Boży prorok nie może przecież zginąć poza Jerozolimą”.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2024-05-20T11:40:20Z</dcterms:modified>
</cp:coreProperties>
</file>