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5"/>
        <w:gridCol w:w="5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trzeba Mi dzisiaj i jutro i który jest nadchodzącym iść że nie jest dopuszczone prorokowi zginąć na zewnątrz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muszę dziś, jutro i pojutrze być w drodze, gdyż jest nie do pomyślenia, aby prorok* zginął poza Jerozolimą.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trzeba, (mi) dzisiaj i jutro i (dnia) następnego iść, bo nie jest dopuszczalne prorok(owi) zginąć poza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trzeba Mi dzisiaj i jutro i który jest nadchodzącym iść że nie jest dopuszczone prorokowi zginąć na zewnątrz Jeruzalem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2024-05-20T12:15:13Z</dcterms:modified>
</cp:coreProperties>
</file>