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 Zapowiadam wam też, że nie zobaczycie Mnie aż do chwili, gdy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wasz dom zostanie wam pusty. Zaprawdę powiadam wam, że nie ujrzycie mnie, aż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Otoż zostanie wam dom wasz pusty. A zaprawdęć wam powiadam, że mię nie ujrzycie, aż przyjdzie czas, gdy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zostanie wam dom wasz pusty. A powiadam wam, że mię nie ujźrzycie, aż przyjdzie, kiedy rzeczecie: Błogosławiony, który idzie w 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 wasz [tylko] dla was pozostanie. Mówię zaś wam: nie ujrzycie Mnie, aż nadejdzie czas, gdy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wasz dom pusty wam zostanie. Powiadam wam: Nie ujrzycie mnie, aż nastanie czas, kiedy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jedynie wam pozostanie. Mówię wam: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opuszczony. Mówię wam: Nie ujrzycie Mnie już, aż nadejdzie czas, że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porzuca się wam wasz dom. I oświadczam wam: odtąd już mnie nie zobaczycie, aż przyjdzie czas, gdy powiecie: Błogosławiony Przybywający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Patrzcie! Wasza świątynia legnie w gruzach. 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opustoszejeʼ! I mówię wam: Zobaczycie mnie dopiero wtedy, kiedy będziecie mówili: ʼChwała temu,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залишається вам дім ваш порожнім. Кажу вам, що не побачите мене, доки не станеться, коли скажете: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puszczany od siebie jest wam ten dom wasz. Powiadam zaś wam, że żadną metodą nie ujrzelibyście mnie aż rzeklibyście: Dla łatwo odwzorowany we wniosku ten wiadomy przyjeżdżający w niewiadomym imieniu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zostawiony opuszczony. Zaprawdę, mówię wam, że nie ujrzycie mnie, aż przyjdzie czas, gdy powiecie: Błogosławiony Ten, co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dom! Mówię wam, że poczynając od tej chwili, nie ujrzycie mnie już, aż powiecie: "Błogosławiony jest Ten, który przychodzi w imię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 Mówię wam: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 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2024-05-20T12:24:53Z</dcterms:modified>
</cp:coreProperties>
</file>