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mówię wam, lecz jeśli się nie opamiętacie, wszyscy tak samo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mówię wam, ale jeśli nie zmienicie myślenia,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2024-05-20T12:25:35Z</dcterms:modified>
</cp:coreProperties>
</file>