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mówi mu panie zostaw go i ten rok aż kiedy okopałbym wokół niego i rzuciłbym nawóz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odezwał się i powiedział mu: Panie, pozostaw go jeszcze ten rok,* aż go okopię dokoła i obłożę nawozem,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mówi mu: Panie, pozostaw ją i ten rok, aż kiedy skopię wokół niej i rzucę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mówi mu panie zostaw go i ten rok aż kiedy okopałbym wokół niego i rzuciłbym nawóz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2024-06-01T18:51:18Z</dcterms:modified>
</cp:coreProperties>
</file>