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zostałbyś zaproszony poszedłszy połóż się na ostatnim miejscu aby kiedy przyszedłby ten zapraszający cię powiedziałby ci przyjacielu postąp wyżej wtedy będzie ci chwała wobec współleżących z tobą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jesteś zaproszony, idź i zajmij ostatnie miejsce, aby kiedy przyjdzie ten, który cię zaprosił, mógł powiedzieć do ciebie: Przyjacielu, przesuń się wyżej! Wtedy spotka cię zaszczyt wobec wszystkich zasiadających wraz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kiedy zaproszony byłbyś, poszedłszy połóż się na ostatnim miejscu, aby kiedy przyjdzie (ten). (który zaprosił) cię, powie ci: Przyjacielu, postąp wyżej. Wtedy będzie ci chwała wobec wszystkich współleżących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zostałbyś zaproszony poszedłszy połóż się na ostatnim miejscu aby kiedy przyszedłby (ten) zapraszający cię powiedziałby ci przyjacielu postąp wyżej wtedy będzie ci chwała wobec współleżących z tobą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otrzymasz zaproszenie, przyjdź i zajmij raczej ostatnie miejsce. Wtedy, gdy wejdzie gospodarz, możesz usłyszeć: Przyjacielu, przesuń się wyżej! W ten sposób dostąpisz wyróżnienia na oczach wszystkich 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będziesz zaproszony, idź i usiądź na ostatnim miejscu, a gdy przyjdzie ten, który cię zaprosił, powie ci: Przyjacielu, przesiądź się wyżej. Wtedy doznasz czci wobec współbiesiadników.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gdybyś był wezwany, szedłszy, usiądź na pośledniem miejscu; a gdyby przyszedł ten, który cię wezwał, rzekłby tobie: Przyjacielu! posiądź się wyżej; tedy będziesz miał cześć przed spółsiedzącymi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będziesz wezwan, idź, usiądź na poszlednim miejscu, że gdy przyjdzie ten, który cię wezwał, rzecze tobie: Przyjacielu, posiądź się wyższej. Tedy będzie tobie chwała przed społem siedzącymi.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będziesz zaproszony, idź i usiądź na ostatnim miejscu. A gdy przyjdzie ten, który cię zaprosił, powie ci: Przyjacielu, przesiądź się wyżej. I spotka cię zaszczyt wobec wszystkich współbiesiadników.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będziesz zaproszony i pójdziesz, usiądź na ostatnim miejscu, gdy zaś przyjdzie ten, który cię zaprosił, rzecze do ciebie: Przyjacielu, usiądź wyżej! Wtedy doznasz czci wobec wszystkich współbiesiadników.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będziesz zaproszony, lepiej zajmij ostatnie miejsce. Wtedy gospodarz podejdzie i powie: Przyjacielu, zajmij lepsze miejsce. I zostaniesz uhonorowany wobec wszystkich 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będziesz zaproszony, idź i usiądź na ostatnim miejscu. Wtedy przyjdzie ten, który cię zaprosił, i powie: «Przyjacielu, zajmij lepsze miejsce». I spotka cię zaszczyt wobec wszystkich siedzących przy stole.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zatem gdy będziesz zaproszony, idź i zajmij ostatnie miejsce, aby gdy przyjdzie ten, który ciebie zaprosił, powiedział ci: Przyjacielu, idź tam wyżej. Wtedy doznasz zaszczytu wobec wszystkich zasiadających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Usiądź lepiej od razu na ostatnim miejscu, gdy zostałeś zaproszony. Wtedy gospodarz powie ci: Przyjacielu, zajmij lepsze miejsce! W ten sposób będziesz uhonorowany wobec wszystkich 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zostaniesz zaproszony, idź i usiądź na ostatnim miejscu, aby kiedy przyjdzie ten, który cię zaprosił, powiedział ci: Przyjacielu, posuń się wyżej! - Wtedy będziesz wyróżniony na oczach wszystkich współbiesiadników.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Але коли будеш запрошений, прийди, сядь на останнє місце, щоб той, хто запросив тебе, підійшов і сказав тобі: Друже, сядь вище. Тоді буде тобі честь перед усіма запрошеними з тобою.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gdyby zostałbyś wezwany, padnij ku pożywieniu do wiadomego ostatniego właściwego miejsca aby, gdyby przyszedłby ten który od przeszłości wzywa cię, powie szczegółowo ci: Przyjacielu, wstąp na górę jako doistotny dodatek wyżej. Wtedy będzie tobie sława wobec wszystkich tych leżących do posiłku razem z tobą.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gdybyś był zaproszony i poszedł, rozłóż się na ostatnim miejscu, a gdy przyjdzie ten, który cię zaprosił, powie ci: Przyjacielu, przejdź wyżej. Wtedy wydarzy ci się zaszczyt wobec tych, którzy z tobą współleżą.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was zapraszają, idźcie i siądźcie w najmniej ważnym miejscu. Wtedy ten, który was zaprosił, przyjdzie i powie wam: "Idź i zajmij lepsze miejsce". I spotka was zaszczyt wobec wszystkich współbiesiadników.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jesteś zaproszony, idź i ułóż się na najniższym miejscu, żeby człowiek, który cię zaprosił, przyszedłszy, powiedział do ciebie: ʼPrzyjacielu, podejdź wyżejʼ. Wtedy zostaniesz zaszczycony wobec wszystkich innych 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zostaniesz zaproszony, zajmij najpierw ostatnie miejsce. Gdy zjawi się pan domu, podejdzie i zaproponuje ci: „Przyjacielu, mam dla ciebie lepsze miejsce!”. W ten sposób zostaniesz uhonorowany wobec wszystkich gości.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2024-05-20T04:09:01Z</dcterms:modified>
</cp:coreProperties>
</file>