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uroczysty obiad lub kolację, nie zapraszaj jedynie swoich przyjaciół, braci, krewnych lub bogatych sąsiadów, bo tacy odwzajemnią ci się i w ten sposób będziesz miał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Gdy wydajesz obiad albo kolację, nie zapraszaj swoich przyjaciół ani braci, ani krewnych, ani bogatych sąsiadów, żeby cię czasem i oni w zamian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onemu, który go był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albo wieczerzę, nie wzywajże przyjaciół twoich, ani braci twoich, ani krewnych twoich, ani sąsiadów bogatych, żeby cię snać i oni zasię nie wezwali, a stałaby ci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onemu, który go był wezwał: Gdy sprawujesz obiad abo wieczerzą, nie wzywajże przyjaciół twoich ani braciej twej, ani krewnych, ani sąsiad bogatych: żeby cię snadź i oni zaś nie wezwali i nie zstałać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zaś, który Go zaprosił, mówił także: Gdy wydajesz obiad albo wieczerzę, nie zapraszaj swoich przyjaciół ani braci, ani krewnych, ani zamożnych sąsiadów, aby cię i oni nawzajem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tego, który go zaprosił: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dajesz obiad albo wieczerzę, nie zwołuj swoich przyjaciół ani swoich braci, ani swoich krewnych, ani bogatych sąsiadów, żeby cię czasem i oni nawzajem nie zaprosili, i miałbyś już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Kiedy wydajesz obiad lub kolację, nie zapraszaj swoich przyjaciół, braci, członków rodziny czy bogatych sąsiadów po to, żeby w zamian zaprosili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tego, który Go zaprosił, powiedział: „Kiedy urządzasz obiad albo kolację, nie zapraszaj swoich przyjaciół ani braci, ani krewnych, ani bogatych sąsiadów, bo wtedy i oni zaproszą ciebie, żeby się odwdzięczyć.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który Go zaprosił,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urządzasz obiad lub kolację, nie zapraszaj swoich przyjaciół, ani swoich braci, ani swoich krewnych, ani bogatych sąsiadów, aby może i oni z kolei nie zaprosili ciebie i już miałbyś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i onemu który był go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abo wieczerzą, nie wzywaj przyjaciół twych, ani braciej twej, ani krewnych twych, ani sąsiad bogatych; by kiedy i oni cię wzajem nie wezwali, i sstałoćby się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tego, który go zaprosił: - Kiedy urządzasz obiad albo wieczerzę, to nie zapraszaj swoich przyjaciół ani braci, ani krewnych, ani bogatych sąsiadów, aby i oni nie odwzajemnili się zaproszeniem ciebie. I otrzymasz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й до того, хто запросив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 temu, który Go zaprosił: "Kiedy wydajesz obiad czy wieczerzę, nie zapraszaj przyjaciół, braci, krewnych czy bogatych sąsiadów, bo oni zapewne odwzajemnią ci się zaproszeniem i taka będzie twoja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też do człowieka, który go zaprosił: ”Kiedy wydajesz obiad lub wieczerzę, nie zwołuj swych przyjaciół ani swych braci, ani swych krewnych, ani bogatych sąsiadów. Może i oni kiedyś by cię za to zaprosili i stałoby się to dla ciebie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gospodarza: —Gdy wydajesz przyjęcie, nie zapraszaj wyłącznie przyjaciół, krewnych i bogatych sąsiadów—z nadzieją, że zrewanżują się 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2024-05-20T06:39:09Z</dcterms:modified>
</cp:coreProperties>
</file>