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jarzm bydląt* i idę je wypróbować; proszę cię, miej mnie za wytłumaczonego.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drugi powiedział: Par* wołów kupiłem pięć i idę wypróbować je. Proszę cię, miej mnie wymówionym.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powiedział par wołów kupiłem pięć i idę wypróbować je proszę cię miej mnie który jest wymówiony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Kupiłem pięć par bydląt zaprzęgowych i właśnie idę je wypróbować. Przepraszam, lecz jak sam widzisz, nie mogę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Proszę cię, uważaj mnie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jarzm wołów, i idę, abym ich doświadczył: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Kupiłem pięć jarzm wołów i idę ich doświadczać: proszę cię, miej mię za wymówionego.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rzekł: Kupiłem pięć par wołów i idę je wypróbować; proszę cię, uważaj mnie za usprawiedliwionego.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 rzekł: Kupiłem pięć par wołów i idę je wypróbować; proszę cię, miej mię za wytłumaczonego.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zaś powiedział: Kupiłem pięć par wołów i idę je wypróbować. Przyjmij, proszę, moje wytłumaczenie.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«Kupiłem pięć par wołów i idę je wypróbować. Proszę cię, uznaj mnie za usprawiedliwionego».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rzekł: Kupiłem pięć par wołów, idę je wypróbować. Proszę cię, zrozum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Drugi powiedział: Kupiłem pięć par wołów, idę właśnie je wypróbować; proszę o wybaczenie.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wołów i idę je wypróbować. Proszę cię, miej mnie za usprawiedliwionego.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другий сказав: Купив я п'ять пар волів і йду випробувати їх; благаю тебе, вважай мене за виправданого.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jakiś odmienny rzekł: Jakieś sprzęgi dwóch wołów kupiłem pięć, i wyprawiam się zbadać przyjęcie w rzeczywistości je; wzywam do uwyraźnienia się ciebie, miej mnie jako zwolnionego.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powiedział: Kupiłem pięć par byków i idę je wypróbować; proszę cię, uważaj mnie za odmówionego.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rzekł: "Właśnie kupiłem pięć zaprzęgów wołów i idę je wypróbować. Proszę, zechciej mnie usprawiedliwić".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rzekł: ʼKupiłem pięć jarzm bydła i idę je wypróbować; proszę cię: miej mnie za usprawiedliwionegoʼ.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powiedział: „Właśnie kupiłem pięć par wołów i akurat wychodzę je wypróbować. Proszę, wybacz mi moją nieobecność”.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Musiał to być bardzo bogaty rolnik; zwykle posiadano jeden lub dwa zaprzęgi (&lt;x&gt;490 14:19&lt;/x&gt;L.).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Dosłowniej "jarzm".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2024-05-20T03:35:33Z</dcterms:modified>
</cp:coreProperties>
</file>