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100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razem z zaś Nim tłumy wielkie i obróciwszy się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szły za Nim liczne tłumy, obrócił się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Szły razem z nim tłumy liczne i zwróciwszy się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razem z zaś Nim tłumy wielkie i obróciwszy się powiedział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2024-05-20T05:54:49Z</dcterms:modified>
</cp:coreProperties>
</file>