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znawców Prawa i faryzeuszów mówiąc czy wolno w szabat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i powiedział do znawców Prawa* i pozostałych faryzeuszów: Czy wolno w szabat uzdrawiać,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rzekł do znawców Prawa i faryzeuszów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dozwolone w szabat uleczyć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znawców Prawa i faryzeuszów mówiąc czy wolno (w) szabat uleczać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&lt;x&gt;480 3:4&lt;/x&gt;; &lt;x&gt;490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2024-05-20T04:37:33Z</dcterms:modified>
</cp:coreProperties>
</file>