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z 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Kto z was, jeśli mu syn* lub bydlę wpadnie do studni, nie wyciąga go natychmiast, (nawet) w dzień szabatu?**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z was syn lub wół do studni wpadnie, i nie zaraz wyciągnie go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(z) 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zaś powiedział: Czy któryś z was, jeśli mu 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bydlę wpadnie do studni, nie pośpieszy z ratunkiem nawet w dniu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Któż z was, jeśli jego osioł albo wół wpadnie do studni, nie wyciągnie go natychmiast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Któregoż z was osieł albo wół wpadnie w studnię, a nie wnet go wyciągnie w 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 do nich: Którego z was osieł abo wół wpadnie w studnią, a nie wnet go wyciągnie w dzień sobotny?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Któż z was, jeśli jego syn albo wół wpadnie do studni, nie wyciągnie go zaraz, nawet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osioł lub wół którego z was wpadnie do studni, czy zaraz, nawet w dzień sabatu, go 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Kto z was, jeśli mu dziecko lub wół wpadnie do zbiornika z wodą, natychmiast go nie wyciągnie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„Jeżeli któremuś z was wpadnie do studni w szabat syn albo wół, czy zaraz go nie wyciągnie?”.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któregoś z was syn albo wół wpadnie do zbiornika na wodę, czy nie wyciągnie go natychmiast nawet w dniu szabatu?”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 was osieł abo wół w studnią wpadnie, a on nie wyciągnie go wnet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- Jeśli syn albo wół któregoś z was wpadnie do studni, to czyż nie wyciągniecie go zaraz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син або віл в когось із вас у криницю впаде, хіба не витягнете зараз же - у день суботній?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istotnie do nich rzekł: Kogo z was syn albo wół do studni padnie, i czy nie prosto z tego - natychmiast wyciągnie na górę go w dniu sabatu?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oddzielając się, powiedział do nich: Który z was, kiedy mu w dzień szabatu wpadnie do studni osioł, czy byk, natychmiast go 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rzekł: "Który z was, jeśli syn lub wół wpadnie mu do studni, będzie się zastanawiał, czy wyciągnąć go w 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”Któryż z was, jeśli jego syn albo byk wpadnie do studni, natychmiast go nie wyciągnie nawet w dzień sabatu?”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—Jeśli wasze dziecko lub zwierzę wpadnie w głęboki dół, to czy natychmiast ich nie wyciągacie, nawet w święty dzień szabatu?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υἱὸς, P 45 75 (III); osioł, ὄνος, </w:t>
      </w:r>
      <w:r>
        <w:rPr>
          <w:rtl/>
        </w:rPr>
        <w:t>א</w:t>
      </w:r>
      <w:r>
        <w:rPr>
          <w:rtl w:val="0"/>
        </w:rPr>
        <w:t xml:space="preserve"> (IV); osioł syn, ονος υιος, Θ (IX); owca, προβατον D (V); &lt;x&gt;490 14:5&lt;/x&gt;L.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2024-05-20T07:46:25Z</dcterms:modified>
</cp:coreProperties>
</file>