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zostałbyś zaproszony przez kogoś na wesela nie zostałbyś położony na pierwszym miejscu by czasem nie bardziej honorowy od ciebie byłby który jest zaproszony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przez kogoś zaproszony na wesele, nie zajmuj pierwszego miejsca, by nie okazało się, że wśród zaproszonych przez niego jest ktoś ważniejszy od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zaproszony byłbyś przez kogoś na wesele, nie kładź się na pierwszej leżance, coby nie bardziej honorowany (od) ciebie był zaproszony przez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zostałbyś zaproszony przez kogoś na wesela nie zostałbyś położony na pierwszym miejscu by czasem nie bardziej honorowy (od) ciebie byłby który jest zaproszony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zaprosi na wesele, nie siadaj na pierwszym miejscu, aby czasem nie okazało się, że wśród zaproszonych jest ktoś ważniejszy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cię zaprosi na wesele, nie siadaj na pierwszym miejscu, aby czasem ktoś ważniejszy od ciebie nie był zaproszony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był od kogo wezwany na wesele, nie siadajże na przedniejszem miejscu, by snać zacniejszy nad cię nie był wezwany od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wezwan na gody, nie siadajże na pierwszym miejscu, aby snadź poczciwszy nad cię nie był wezwan od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ktoś zaprosi na ucztę, nie zajmuj pierwszego miejsca, by przypadkiem ktoś znamienitszy od ciebie nie był zaproszony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cię ktoś zaprosi na wesele, nie siadaj na pierwszym miejscu, bo czasem zjawi się ktoś znaczniejszy od ciebie, także zaproszony,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cię zaprosi na przyjęcie, nie zajmuj najważniejszego miejsca, bo może ktoś znaczniejszy od ciebie został także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„Kiedy ktoś cię zaprosi na ucztę, nie zajmuj pierwszego miejsca, bo może został zaproszony ktoś godniejszy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zostaniesz przez kogoś zaproszony na wesele, nie zajmuj pierwszego miejsca przy stole, bo może ktoś znakomitszy od ciebie został przez niego zaproszony,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Gdy ktoś zaprosi cię na wesele, nie siadaj na honorowym miejscu, bo może ktoś znaczniejszy od ciebie też został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zaprosi cię na wesele, nie siadaj na pierwszym miejscu, bo może został zaproszony ktoś godniejszy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будеш запрошений кимось на весілля, не сідай на перше місце, щоб часом хто поважніший від тебе не трапився між запрошеними,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zostałbyś wezwany pod przewodnictwem kogoś do obchodów ślubnych, żeby nie skłoniłbyś się w dół do stołu do pierwszej sofy, żeby kiedyś nie ktoś bardziej w szacunku od ciebie obecnie byłby od przeszłości wezwany pod przewodnictwem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był przez kogoś zaproszonym na weselną ucztę, nie zajmuj pierwszego miejsca przy stole; aby kiedyś ktoś cenniejszy od ciebie nie był do niego wezwany;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"Kiedy ktoś zaprasza was na wesele, nie zajmujcie najlepszego miejsca. Bo jeśli zaproszono tam kogoś bardziej dostojnego niż 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cię ktoś zaprosi na ucztę weselną, nie kładź się na najpocześniejszym miejscu. Może w tym samym czasie został przez niego zaproszony ktoś znaczniejszy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ktoś cię zaprosi na wesele, nie zajmuj od razu najlepszego miejsca. Bo gdy wejdzie gość znaczniejszy od ciebie,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25:6-7&lt;/x&gt;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2024-05-20T03:15:50Z</dcterms:modified>
</cp:coreProperties>
</file>