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6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ten ciebie i jego który zaprosił powie ci daj temu miejsce i wtedy zacząłbyś ze wstydem ostatnie miejsce zajmować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zaprosił ciebie i jego, mógłby podejść i powiedzieć do ciebie: Ustąp temu miejsca. I wtedy ze wstydem będziesz zajmował miejsce na końcu.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przyszedłszy, (ten) ciebie i jego zapraszający powie ci: Daj temu miejsce, i wtedy zaczniesz ze wstydem ostatnie miejsce zajmować.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(ten) ciebie i jego który zaprosił powie ci daj temu miejsce i wtedy zacząłbyś ze wstydem ostatnie miejsce zajmować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2024-05-20T03:31:40Z</dcterms:modified>
</cp:coreProperties>
</file>