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nie ulegać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zawsze należy się modlić i nie ustawać;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podobieństwo do tego zmierzające, iż się zawsze potrzeba modlić,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też podobieństwo, iż się zawżdy modlić potrzeba,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też przypowieść o tym, że zawsze powinni się modlić i nie ustawać: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podobieństwo o tym, że powinni zawsze się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przypowieść o tym, że zawsze powinni się modlić i nie przestawać.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 o tym, że zawsze powinni się modlić i nie zniechęcać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przypowieść, aby pouczyć, że zawsze powinni się modlić i nigdy nie ustawać.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uczniom przypowieść o tym, że powinni się modlić zawsze i nieustannie: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(nigdy) nie ustawać: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розповів їм притчу, як треба завжди молитися і не занепадати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porównanie im istotnie do tego które obowiązywać zawsze modlić się czyni ich i nie rezygnować przez życie w złem,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im podobieństwo odnośnie tego, że trzeba się zawsze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swoim talmidim przypowieść, aby wpoić im, że zawsze muszą się modlić i nigdy nie tracić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im przykład dotyczący potrzeby, żeby się zawsze modlili i nie ustawali,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mówiąc o potrzebie wytrwałej modlitwy, opowiedział uczniom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2024-05-20T04:38:48Z</dcterms:modified>
</cp:coreProperties>
</file>