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tego że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przypowieść* o tym, że trzeba zawsze modlić się** i nie ustawać.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przykład im względem (tego że) trzeba zawsze modlić się (im) i nie ustawać,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(tego, że) trzeba zawsze modlić się i nie zniechęcać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11:5-9&lt;/x&gt;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1:14&lt;/x&gt;; &lt;x&gt;520 12:12&lt;/x&gt;;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2024-05-20T06:45:43Z</dcterms:modified>
</cp:coreProperties>
</file>