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Przynosili Mu też niemowlęta, aby ich dotknął. Uczniowie, widząc to, 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Przynosili zaś mu i niemowlęta, aby ich dotykał. Zobaczywszy zaś uczniowie 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zaś mu i niemowlęta aby ich dotykałby zobaczywszy zaś uczniowie upomnieli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2024-05-20T05:52:17Z</dcterms:modified>
</cp:coreProperties>
</file>