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8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Dlaczego nazywasz Mnie dobrym? Nikt nie jest dobry, tylko jeden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czemu mnie nazywasz dobrym nikt dobry jeśli nie jeden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2024-05-20T06:39:35Z</dcterms:modified>
</cp:coreProperties>
</file>