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Był w jednym mieście pewien sędzia, który nie bał się* Boga i nie liczył się z człowiekiem.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Sędzia pewien był w jakimś mieście Boga nie bojący się i człowieka nie szanujący.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sędzia pewien był w jakimś mieście Boga nie bojący się i człowieka nie szanujący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tak: Mieszkał w jednym mieście pewien sędzia. Nie bał się on Boga i nie liczył z 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pewnym mieście był sędzia, który Boga się nie bał i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niektóry sędzia w jednem mieście, który się Boga nie bał, i człowieka się nie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Był niektóry sędzia w jednym mieście, który się Boga nie bał, a człowieka się nie wstydał.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żył sędzia, który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 w jednym mieście pewien sędzia, który Boga się nie bał, a z człowiekiem się nie 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pewnym mieście był sędzia, który nie bał się Boga i nie szanował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 pewnym mieście żył sędzia. Boga się nie bał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 pewnym mieście mieszkał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pewnym mieście był sędzia, który nie bał się Boga i nie liczył się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Був один суддя в якомусь місті, що Бога не боявся і людей не соромився.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Rozstrzygacz jakiś był w jakimś mieście, w tego wiadomego boga nie strachający się i w niewiadomego człowieka nie poddający się obracaniu dla przyjęcia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 jednym mieście był pewien sędzia, który się nie bał Boga oraz nie szanował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"W pewnym mieście żył sędzia, który ani nie bał się Boga, ani nie przejmował się innymi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”Był w jednym mieście pewien sędzia, który nie bał się Boga i nie miał respektu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—Żył w pewnym mieście sędzia—człowiek nieprzejmujący się Bogiem i lekceważący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36:2&lt;/x&gt;; &lt;x&gt;520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2024-05-20T04:40:29Z</dcterms:modified>
</cp:coreProperties>
</file>