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2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sędzia pewien był w jakimś mieście Boga nie bojący się i człowieka nie szanujący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tak: Był w jednym mieście pewien sędzia, który nie bał się* Boga i nie liczył się z człowiekiem.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Sędzia pewien był w jakimś mieście Boga nie bojący się i człowieka nie szanujący.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sędzia pewien był w jakimś mieście Boga nie bojący się i człowieka nie szanujący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36:2&lt;/x&gt;; &lt;x&gt;520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2024-05-20T04:22:03Z</dcterms:modified>
</cp:coreProperties>
</file>