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8"/>
        <w:gridCol w:w="3240"/>
        <w:gridCol w:w="4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tych wszystkich strzegłem od młodości mojej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 to: Tego wszystkiego przestrzegałem od młodości.*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powiedział: Tego wszystkiego strzegłem od młodości.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tych wszystkich strzegłem od młodości mojej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od lat nastoletnich, od kiedy w kulturze Żydów chłopiec stawał się odpowiedzialny za własne postępowanie.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2024-05-20T04:38:09Z</dcterms:modified>
</cp:coreProperties>
</file>