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44"/>
        <w:gridCol w:w="61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powiedział mu jeszcze jednego ci brakuje wszystkie ile masz sprzedaj i rozdaj ubogim a będziesz miał skarb w niebie i przyjdź podąż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to usłyszał, powiedział mu: Jeszcze jednego ci brak. Sprzedaj wszystko, co masz,* i rozdaj ubogim,** a będziesz miał skarb na niebiosach,*** następnie zaś idź za Mną.****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Usłyszawszy zaś Jezus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Jeszcze jednego ci brakuje, wszystko ile masz sprzedaj i rozdaj biednym, i będziesz miał skarb w niebiosach, i chodźże towarzysz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Usłyszawszy zaś te Jezus powiedział mu jeszcze jednego ci brakuje wszystkie ile masz sprzedaj i rozdaj ubogim a będziesz miał skarb w niebie i przyjdź podąż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12:33&lt;/x&gt;; &lt;x&gt;510 2:45&lt;/x&gt;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19:8&lt;/x&gt;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6:19-20&lt;/x&gt;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9:57-62&lt;/x&gt;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2024-05-20T05:35:19Z</dcterms:modified>
</cp:coreProperties>
</file>