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usłyszawszy te zasmucony stał się był bowiem bogaty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usłyszał te słowa, (bardzo) się zasmucił, był bowiem wyjątkowo bogaty.*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usłyszawszy to zasmucony stał się, był bowiem bogaty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usłyszawszy te zasmucony stał się był bowiem bogaty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dostojnik zasmucił się głęboko, był bowiem wyjątkowo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usłyszawszy to, ogromnie się zasmucił, bo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usłyszawszy to, bardzo się zasmucił; bo był nader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usłyszawszy, zasmucił się: bo był bardzo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to usłyszał, mocno się zasmucił, gdyż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usłyszawszy to, zasmucił się; był bowiem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usłyszał, zasmucił się, był bowiem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usłyszał, zasmucił się, bo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usłyszał, posmutniał. Był bowiem bardzo bogaty.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Smutno mu się zrobiło, gdy to usłyszał, bo był bardzo bogaty.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zasmucił się, bo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почувши це, зажурився, бо був дуже багатий.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usłyszawszy te właśnie słowa ze wszystkich stron doznający przykrości stał się; był bowiem majętny z 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kiedy to usłyszał, stał się zasmucony, bowiem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człowiek ów to usłyszał, wielce się zasmucił, bo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usłyszał, głęboko się zasmucił, był bowiem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rozmówca spochmurniał; był bowiem bardzo bogaty.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2024-05-20T06:20:10Z</dcterms:modified>
</cp:coreProperties>
</file>