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niemożebne u ludzi, możebne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niepodobno jest u ludzi, podobno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niemożliwe jest u ludzi, możliwe jest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niemożliwe jest u ludzi, możliwe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To, co jest niemożliwe u ludzi, jest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niemożliwe dla ludzi, możliwe dla Boga”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Niemożne rzeczy u ludzi,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Co niemożliwe dla ludzi, możliwe jest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Неможливе для людей - можливе 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Te sprawy niemożne u-przy jakichkolwiek człowiekach, możne u-przy tym wiadomym bogu jako jedna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Niemożliwe dla ludzi możliwe jest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"Co jest niemożliwe z ludzkiego punktu widzenia, jest możliwe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”To, co niemożliwe u ludzi, jest możliwe 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przekracza ludzkie możliwości, ale dla Boga wszystko jest możliwe—odparł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2024-05-20T07:22:27Z</dcterms:modified>
</cp:coreProperties>
</file>